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77777777" w:rsidR="00DE47CF" w:rsidRPr="00972ED9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კანალიზაციისა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8FFB9E0" w14:textId="77777777" w:rsidR="006E722A" w:rsidRPr="00972ED9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57924CBC" w:rsidR="007D73CE" w:rsidRPr="00972ED9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72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72ED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057FD" w:rsidRPr="00972ED9">
        <w:rPr>
          <w:rFonts w:asciiTheme="minorHAnsi" w:hAnsiTheme="minorHAnsi" w:cstheme="minorHAnsi"/>
          <w:b/>
          <w:sz w:val="20"/>
          <w:szCs w:val="20"/>
          <w:lang w:val="ka-GE"/>
        </w:rPr>
        <w:t>12</w:t>
      </w:r>
      <w:r w:rsidR="007778CE" w:rsidRPr="00972E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72ED9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72ED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72ED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72ED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72ED9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72E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72E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72ED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72E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72ED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72ED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72E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72E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72ED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72E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72E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72E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72E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72ED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72ED9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72ED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85FF3F9" w14:textId="77777777" w:rsidR="00DE47CF" w:rsidRPr="00972ED9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კანალიზაციისა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72ED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AC3CBD7" w14:textId="77777777" w:rsidR="00DE47CF" w:rsidRPr="00972ED9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18BBCF6" w14:textId="6DDD3E22" w:rsidR="00A50438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72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72ED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972ED9">
        <w:rPr>
          <w:rFonts w:asciiTheme="minorHAnsi" w:hAnsiTheme="minorHAnsi" w:cstheme="minorHAnsi"/>
          <w:b/>
          <w:sz w:val="20"/>
          <w:szCs w:val="20"/>
        </w:rPr>
        <w:t>12</w:t>
      </w:r>
      <w:r w:rsidR="007778CE" w:rsidRPr="00972E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72ED9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72ED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27428" w:rsidRDefault="00B27428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38DCEA41" w14:textId="1146F0BA" w:rsidR="00A50438" w:rsidRPr="00972ED9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C053F78" w:rsidR="00677E39" w:rsidRPr="00972ED9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172A2E" w:rsidRPr="00972ED9">
        <w:rPr>
          <w:rFonts w:asciiTheme="minorHAnsi" w:hAnsiTheme="minorHAnsi" w:cstheme="minorHAnsi"/>
          <w:b/>
          <w:sz w:val="20"/>
          <w:szCs w:val="20"/>
        </w:rPr>
        <w:t>12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72A2E" w:rsidRPr="00972ED9">
        <w:rPr>
          <w:rFonts w:ascii="Sylfaen" w:hAnsi="Sylfaen" w:cs="Sylfaen"/>
          <w:b/>
          <w:sz w:val="20"/>
          <w:szCs w:val="20"/>
          <w:lang w:val="ka-GE"/>
        </w:rPr>
        <w:t>ოთხ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5B10D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კანალიზაციისა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972ED9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72ED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72ED9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72ED9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72ED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72ED9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B11E23E" w:rsidR="005C14A4" w:rsidRPr="00972ED9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172A2E" w:rsidRPr="00972ED9">
        <w:rPr>
          <w:rFonts w:asciiTheme="minorHAnsi" w:hAnsiTheme="minorHAnsi" w:cstheme="minorHAnsi"/>
          <w:b/>
          <w:sz w:val="20"/>
          <w:szCs w:val="20"/>
          <w:lang w:val="ka-GE"/>
        </w:rPr>
        <w:t>012</w:t>
      </w:r>
      <w:r w:rsidR="007778CE" w:rsidRPr="00972ED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72ED9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9CD6DD5" w:rsidR="004B393A" w:rsidRPr="00966C4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66C4A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66C4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66C4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72A2E" w:rsidRPr="00966C4A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833770" w:rsidRPr="00966C4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66C4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66C4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2E2980E6" w14:textId="2C09C1F5" w:rsidR="00CA7105" w:rsidRPr="00966C4A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ვარაზის</w:t>
      </w:r>
      <w:r w:rsidR="00B2742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ხევიდან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ერისთავის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ქუჩამდე</w:t>
      </w:r>
    </w:p>
    <w:p w14:paraId="0942C7CE" w14:textId="77777777" w:rsidR="00CA7105" w:rsidRPr="00966C4A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N2: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ერისთავის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ქუჩიდან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მირცხულავას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ქუჩამდე</w:t>
      </w:r>
    </w:p>
    <w:p w14:paraId="61F7F1EA" w14:textId="77777777" w:rsidR="00CA7105" w:rsidRPr="00966C4A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N3: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მირცხულავას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ქუჩიდან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ყიფშიძის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ქუჩამდე</w:t>
      </w:r>
    </w:p>
    <w:p w14:paraId="50A0704A" w14:textId="0771E1B9" w:rsidR="00590522" w:rsidRPr="00966C4A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N4: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ყიფშიძის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ქუჩიდან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ვაკის</w:t>
      </w:r>
      <w:r w:rsidRPr="00966C4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66C4A">
        <w:rPr>
          <w:rFonts w:ascii="Sylfaen" w:hAnsi="Sylfaen" w:cs="Sylfaen"/>
          <w:b/>
          <w:sz w:val="20"/>
          <w:szCs w:val="20"/>
          <w:u w:val="single"/>
          <w:lang w:val="ka-GE"/>
        </w:rPr>
        <w:t>პარკამდე</w:t>
      </w:r>
    </w:p>
    <w:p w14:paraId="36ED2736" w14:textId="77777777" w:rsidR="00CA7105" w:rsidRPr="00972ED9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72ED9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ფასები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იყოს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72ED9">
        <w:rPr>
          <w:rFonts w:ascii="Sylfaen" w:hAnsi="Sylfaen" w:cs="Sylfaen"/>
          <w:sz w:val="20"/>
          <w:szCs w:val="20"/>
          <w:lang w:val="ka-GE"/>
        </w:rPr>
        <w:t>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72ED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72ED9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72ED9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72ED9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72E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72ED9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72ED9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72ED9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72ED9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72ED9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72ED9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3FAFD34" w14:textId="22007460" w:rsidR="00237416" w:rsidRPr="00972ED9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72ED9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72ED9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="00237416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990A6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2019 </w:t>
      </w:r>
      <w:r w:rsidR="00990A6F" w:rsidRPr="00972ED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5272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10</w:t>
      </w:r>
      <w:r w:rsidR="00990A6F" w:rsidRPr="00972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0A6F" w:rsidRPr="00972ED9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="005272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bookmarkStart w:id="0" w:name="_GoBack"/>
      <w:bookmarkEnd w:id="0"/>
      <w:r w:rsidR="00990A6F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990A6F" w:rsidRPr="00972ED9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40CFD205" w:rsidR="00833770" w:rsidRPr="00B27428" w:rsidRDefault="00E65074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72ED9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72ED9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72ED9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72ED9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72ED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72ED9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72ED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72ED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72ED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სრული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72ED9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ელ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ფოსტა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72ED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ნომერი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72ED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თარიღი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77777777" w:rsidR="00474D92" w:rsidRPr="00972ED9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</w:t>
      </w:r>
      <w:r w:rsidR="008918CD"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ვ</w:t>
      </w:r>
      <w:r w:rsidR="00474D92"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</w:t>
      </w:r>
      <w:r w:rsidR="00474D92"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474D92"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="00474D92"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="00474D92"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="00474D92"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474D92"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="00474D92"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719B8BC2" w14:textId="3933FE24" w:rsidR="00A804C4" w:rsidRPr="00972ED9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8B3D7C" w:rsidRPr="00972ED9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GWP_</w:t>
      </w:r>
      <w:r w:rsidR="008B3D7C"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972ED9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972ED9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="00A804C4" w:rsidRPr="00972E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CE2F2F0" w14:textId="271090A8" w:rsidR="004D3679" w:rsidRPr="00972ED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72ED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72ED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lastRenderedPageBreak/>
        <w:t>ფასები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72ED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72ED9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72ED9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72ED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72ED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72ED9">
        <w:rPr>
          <w:rFonts w:ascii="Sylfaen" w:hAnsi="Sylfaen" w:cs="Sylfaen"/>
          <w:sz w:val="20"/>
          <w:szCs w:val="20"/>
          <w:lang w:val="ka-GE"/>
        </w:rPr>
        <w:t>ა</w:t>
      </w:r>
      <w:r w:rsidRPr="00972ED9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72ED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72ED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72ED9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82839AD" w14:textId="77777777" w:rsidR="00990A6F" w:rsidRPr="00972ED9" w:rsidRDefault="00990A6F" w:rsidP="00990A6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ჭავჭავაძის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ქუჩის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პირები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A397491" w14:textId="1CA7EFE5" w:rsidR="00990A6F" w:rsidRPr="00972ED9" w:rsidRDefault="00990A6F" w:rsidP="00990A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გიორგი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: 595 339 330</w:t>
      </w:r>
      <w:r w:rsidR="00B1270E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hyperlink r:id="rId8" w:history="1">
        <w:r w:rsidR="00B1270E" w:rsidRPr="00972ED9">
          <w:rPr>
            <w:rStyle w:val="Hyperlink"/>
            <w:rFonts w:asciiTheme="minorHAnsi" w:hAnsiTheme="minorHAnsi" w:cstheme="minorHAnsi"/>
            <w:sz w:val="20"/>
            <w:szCs w:val="20"/>
          </w:rPr>
          <w:t>gveshapidze@gwp.ge</w:t>
        </w:r>
      </w:hyperlink>
      <w:r w:rsidR="00B1270E" w:rsidRPr="00972ED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39CCE6" w14:textId="78624A84" w:rsidR="00990A6F" w:rsidRPr="00972ED9" w:rsidRDefault="00990A6F" w:rsidP="00990A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ლევან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თაფლაძე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: 595 999 155</w:t>
      </w:r>
      <w:r w:rsidR="00B27428">
        <w:rPr>
          <w:rFonts w:ascii="Sylfaen" w:hAnsi="Sylfaen" w:cstheme="minorHAnsi"/>
          <w:sz w:val="20"/>
          <w:szCs w:val="20"/>
          <w:lang w:val="ka-GE"/>
        </w:rPr>
        <w:t>,</w:t>
      </w:r>
      <w:r w:rsidR="00B1270E" w:rsidRPr="00972ED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B1270E" w:rsidRPr="00972ED9">
          <w:rPr>
            <w:rStyle w:val="Hyperlink"/>
            <w:rFonts w:asciiTheme="minorHAnsi" w:hAnsiTheme="minorHAnsi" w:cstheme="minorHAnsi"/>
            <w:sz w:val="20"/>
            <w:szCs w:val="20"/>
          </w:rPr>
          <w:t>ltapladze@gwp.ge</w:t>
        </w:r>
      </w:hyperlink>
      <w:r w:rsidR="00B1270E" w:rsidRPr="00972ED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E77879" w14:textId="21E09A01" w:rsidR="00DE47CF" w:rsidRPr="00972ED9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B6B56D0" w14:textId="77777777" w:rsidR="00DE47CF" w:rsidRPr="00972ED9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72ED9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პირი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72ED9">
        <w:rPr>
          <w:rFonts w:ascii="Sylfaen" w:hAnsi="Sylfaen" w:cs="Sylfaen"/>
          <w:sz w:val="20"/>
          <w:szCs w:val="20"/>
          <w:lang w:val="ka-GE"/>
        </w:rPr>
        <w:t>ნინო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მის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72ED9">
        <w:rPr>
          <w:rFonts w:ascii="Sylfaen" w:hAnsi="Sylfaen" w:cs="Sylfaen"/>
          <w:sz w:val="20"/>
          <w:szCs w:val="20"/>
          <w:lang w:val="ka-GE"/>
        </w:rPr>
        <w:t>ქ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72ED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ელ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ფოსტა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972ED9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972ED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ტელ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72ED9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პირი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72ED9">
        <w:rPr>
          <w:rFonts w:ascii="Sylfaen" w:hAnsi="Sylfaen" w:cs="Sylfaen"/>
          <w:sz w:val="20"/>
          <w:szCs w:val="20"/>
          <w:lang w:val="ka-GE"/>
        </w:rPr>
        <w:t>ირაკლი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მის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72ED9">
        <w:rPr>
          <w:rFonts w:ascii="Sylfaen" w:hAnsi="Sylfaen" w:cs="Sylfaen"/>
          <w:sz w:val="20"/>
          <w:szCs w:val="20"/>
          <w:lang w:val="ka-GE"/>
        </w:rPr>
        <w:t>ქ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72ED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ელ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ფოსტა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972ED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72ED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ტელ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C69F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FC69F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FC69F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სხვა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69F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სხვა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გზით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არ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და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არ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შპს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r w:rsidRPr="00FC69F9">
        <w:rPr>
          <w:rFonts w:cs="Calibri"/>
          <w:sz w:val="20"/>
          <w:szCs w:val="20"/>
        </w:rPr>
        <w:t>„</w:t>
      </w:r>
      <w:proofErr w:type="spellStart"/>
      <w:r w:rsidRPr="00FC69F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ენდ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FC69F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FC69F9">
        <w:rPr>
          <w:rFonts w:cs="Calibri"/>
          <w:sz w:val="20"/>
          <w:szCs w:val="20"/>
        </w:rPr>
        <w:t>“</w:t>
      </w:r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FC69F9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C69F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69F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უნდა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69F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69F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FC69F9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72ED9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972ED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972ED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972ED9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იყოს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72ED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72ED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72ED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72ED9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lastRenderedPageBreak/>
        <w:t>ფასების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მხოლოდ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ფასები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ამ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ყველა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ხარჯსა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72ED9">
        <w:rPr>
          <w:rFonts w:ascii="Sylfaen" w:hAnsi="Sylfaen" w:cs="Sylfaen"/>
          <w:sz w:val="20"/>
          <w:szCs w:val="20"/>
          <w:lang w:val="ka-GE"/>
        </w:rPr>
        <w:t>მათ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შორის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დღგ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72ED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მიერ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ძალაში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იყოს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72ED9">
        <w:rPr>
          <w:rFonts w:asciiTheme="minorHAnsi" w:hAnsiTheme="minorHAnsi" w:cstheme="minorHAnsi"/>
          <w:sz w:val="20"/>
          <w:szCs w:val="20"/>
        </w:rPr>
        <w:t>9</w:t>
      </w:r>
      <w:r w:rsidR="00B5452A" w:rsidRPr="00972ED9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72ED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72ED9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72ED9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72ED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72ED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დღის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5DF010A6" w:rsidR="0090279D" w:rsidRPr="00972ED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იყოს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72ED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თავის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ერთად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ნომერი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7D9FE3D" w14:textId="77777777" w:rsidR="00FC69F9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 w:cs="Sylfaen"/>
          <w:sz w:val="20"/>
          <w:szCs w:val="20"/>
          <w:lang w:val="ka-GE"/>
        </w:rPr>
      </w:pPr>
      <w:r w:rsidRPr="00FC69F9">
        <w:rPr>
          <w:rFonts w:ascii="Sylfaen" w:hAnsi="Sylfaen" w:cs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შეცვალოს კონკურსის დასრულების ვადა, შეცვალოს კონკურსის პირობები, ან შეწყვიტოს კონკურსი მისი მიმდინარეობის ნებისმიერ ეტაპზე. რაც ცნობილი გახდება კონკურსში მონაწილისთვის/მონაწილეობის მსურველისთვის იმ ფორმით, რა ფორმითაც წინამდებარე განცხადება გახდა საჯაროდ ცნობილი, ან შეწყვიტოს კონკურსი მისი მიმდინარეობის ნებმისმიერ ეტაპზე.</w:t>
      </w:r>
    </w:p>
    <w:p w14:paraId="154760C7" w14:textId="6D0B5C1F" w:rsidR="00B30838" w:rsidRPr="00972ED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შპს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72E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უოთერ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ენდ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72ED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ყველა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შპს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72E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უოთერ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ენდ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72ED9">
        <w:rPr>
          <w:rFonts w:ascii="Sylfaen" w:hAnsi="Sylfaen" w:cs="Sylfaen"/>
          <w:sz w:val="20"/>
          <w:szCs w:val="20"/>
          <w:lang w:val="ka-GE"/>
        </w:rPr>
        <w:t>არ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არის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მისცეს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ახსნა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72ED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972ED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შპს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72ED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უოთერ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ენდ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ფაუერი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72ED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72ED9">
        <w:rPr>
          <w:rFonts w:ascii="Sylfaen" w:hAnsi="Sylfaen" w:cs="Sylfaen"/>
          <w:sz w:val="20"/>
          <w:szCs w:val="20"/>
          <w:lang w:val="ka-GE"/>
        </w:rPr>
        <w:t>ე</w:t>
      </w:r>
      <w:r w:rsidRPr="00972ED9">
        <w:rPr>
          <w:rFonts w:ascii="Sylfaen" w:hAnsi="Sylfaen" w:cs="Sylfaen"/>
          <w:sz w:val="20"/>
          <w:szCs w:val="20"/>
          <w:lang w:val="ka-GE"/>
        </w:rPr>
        <w:t>ბული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სახის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ასევე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მისი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2ED9">
        <w:rPr>
          <w:rFonts w:ascii="Sylfaen" w:hAnsi="Sylfaen" w:cs="Sylfaen"/>
          <w:sz w:val="20"/>
          <w:szCs w:val="20"/>
          <w:lang w:val="ka-GE"/>
        </w:rPr>
        <w:t>იმ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თუ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რომ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არ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ან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იქნება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60752D0B" w:rsidR="00A50438" w:rsidRPr="00FC69F9" w:rsidRDefault="00A50438" w:rsidP="00FC69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FA411E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A411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A41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A411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A41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A411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A41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A411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A411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3EC418F7" w:rsidR="00833770" w:rsidRPr="00FA411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A411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უნაღდო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A411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სრულად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ან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FA411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FA411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FA411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FA411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A411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FA411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FA411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A411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A411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A411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A411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A411E">
        <w:rPr>
          <w:rFonts w:ascii="Sylfaen" w:hAnsi="Sylfaen" w:cs="Sylfaen"/>
          <w:sz w:val="20"/>
          <w:szCs w:val="20"/>
          <w:lang w:val="ka-GE"/>
        </w:rPr>
        <w:t>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F36D308" w14:textId="77777777" w:rsidR="00FC69F9" w:rsidRPr="00FA411E" w:rsidRDefault="00FC69F9" w:rsidP="00FC69F9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A411E">
        <w:rPr>
          <w:rFonts w:ascii="Sylfaen" w:hAnsi="Sylfaen" w:cs="Sylfaen"/>
          <w:sz w:val="20"/>
          <w:szCs w:val="20"/>
          <w:lang w:val="ka-GE"/>
        </w:rPr>
        <w:t>გამარჯვებული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შპს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A411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უოთერ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ენდ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ფაუერს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A411E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54AA8F6" w14:textId="77777777" w:rsidR="00FC69F9" w:rsidRPr="00FA411E" w:rsidRDefault="00FC69F9" w:rsidP="00FC69F9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A411E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ჯამური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FA411E">
        <w:rPr>
          <w:rFonts w:ascii="Sylfaen" w:hAnsi="Sylfaen" w:cs="Sylfaen"/>
          <w:sz w:val="20"/>
          <w:szCs w:val="20"/>
          <w:lang w:val="ka-GE"/>
        </w:rPr>
        <w:t>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A411E">
        <w:rPr>
          <w:rFonts w:ascii="Sylfaen" w:hAnsi="Sylfaen" w:cs="Sylfaen"/>
          <w:sz w:val="20"/>
          <w:szCs w:val="20"/>
          <w:lang w:val="ka-GE"/>
        </w:rPr>
        <w:t>რომლის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ვადაც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30 </w:t>
      </w:r>
      <w:r w:rsidRPr="00FA411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დღით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უნდა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ვადას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და</w:t>
      </w:r>
    </w:p>
    <w:p w14:paraId="115E1F89" w14:textId="2065C9AE" w:rsidR="00BB446B" w:rsidRPr="00FA411E" w:rsidRDefault="00FC69F9" w:rsidP="00BB446B">
      <w:pPr>
        <w:pStyle w:val="ListParagraph"/>
        <w:numPr>
          <w:ilvl w:val="2"/>
          <w:numId w:val="8"/>
        </w:numPr>
        <w:tabs>
          <w:tab w:val="left" w:pos="117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A411E">
        <w:rPr>
          <w:rFonts w:ascii="Sylfaen" w:hAnsi="Sylfaen" w:cs="Sylfaen"/>
          <w:sz w:val="20"/>
          <w:szCs w:val="20"/>
          <w:lang w:val="ka-GE"/>
        </w:rPr>
        <w:lastRenderedPageBreak/>
        <w:t>ხარისხის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ჯამური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FA411E">
        <w:rPr>
          <w:rFonts w:ascii="Sylfaen" w:hAnsi="Sylfaen" w:cs="Sylfaen"/>
          <w:sz w:val="20"/>
          <w:szCs w:val="20"/>
          <w:lang w:val="ka-GE"/>
        </w:rPr>
        <w:t>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A411E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სულ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მცირე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1 </w:t>
      </w:r>
      <w:r w:rsidRPr="00FA411E">
        <w:rPr>
          <w:rFonts w:ascii="Sylfaen" w:hAnsi="Sylfaen" w:cs="Sylfaen"/>
          <w:sz w:val="20"/>
          <w:szCs w:val="20"/>
          <w:lang w:val="ka-GE"/>
        </w:rPr>
        <w:t>წლით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უნდა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A411E">
        <w:rPr>
          <w:rFonts w:ascii="Sylfaen" w:hAnsi="Sylfaen" w:cs="Sylfaen"/>
          <w:sz w:val="20"/>
          <w:szCs w:val="20"/>
          <w:lang w:val="ka-GE"/>
        </w:rPr>
        <w:t>ვადას</w:t>
      </w:r>
      <w:r w:rsidRPr="00FA411E">
        <w:rPr>
          <w:rFonts w:asciiTheme="minorHAnsi" w:hAnsiTheme="minorHAnsi" w:cstheme="minorHAnsi"/>
          <w:sz w:val="20"/>
          <w:szCs w:val="20"/>
          <w:lang w:val="ka-GE"/>
        </w:rPr>
        <w:t xml:space="preserve">.   </w:t>
      </w:r>
    </w:p>
    <w:p w14:paraId="44D22361" w14:textId="55685CD1" w:rsidR="00833770" w:rsidRPr="00972ED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72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72E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72E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22664177" w:rsidR="004A3BD8" w:rsidRPr="00972E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72ED9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72ED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72ED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72ED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72ED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72ED9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72E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72E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72ED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F02D61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02D61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F02D61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F02D61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02D61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02D61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8BF7871" w14:textId="29B67A34" w:rsidR="00395872" w:rsidRPr="00F02D61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02D61">
        <w:rPr>
          <w:rFonts w:ascii="Sylfaen" w:hAnsi="Sylfaen" w:cs="Sylfaen"/>
          <w:b/>
          <w:sz w:val="20"/>
          <w:szCs w:val="20"/>
          <w:lang w:val="ka-GE"/>
        </w:rPr>
        <w:t>შრომის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ორგანიზების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0E0D3540" w:rsidR="00395872" w:rsidRPr="00F02D61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02D61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02D61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24 </w:t>
      </w:r>
      <w:r w:rsidR="00F02D61" w:rsidRPr="00F02D61">
        <w:rPr>
          <w:rFonts w:ascii="Sylfaen" w:hAnsi="Sylfaen" w:cs="Sylfaen"/>
          <w:b/>
          <w:sz w:val="20"/>
          <w:szCs w:val="20"/>
          <w:lang w:val="ka-GE"/>
        </w:rPr>
        <w:t>საათიანი</w:t>
      </w:r>
      <w:r w:rsidR="00F02D6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F02D61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F02D6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F02D61">
        <w:rPr>
          <w:rFonts w:ascii="Sylfaen" w:hAnsi="Sylfaen" w:cs="Sylfaen"/>
          <w:b/>
          <w:sz w:val="20"/>
          <w:szCs w:val="20"/>
          <w:lang w:val="ka-GE"/>
        </w:rPr>
        <w:t>რეჟიმის</w:t>
      </w:r>
      <w:r w:rsidR="00F02D6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F02D61">
        <w:rPr>
          <w:rFonts w:ascii="Sylfaen" w:hAnsi="Sylfaen" w:cs="Sylfaen"/>
          <w:b/>
          <w:sz w:val="20"/>
          <w:szCs w:val="20"/>
          <w:lang w:val="ka-GE"/>
        </w:rPr>
        <w:t>გათვალისწინებით</w:t>
      </w:r>
      <w:r w:rsidR="00F02D6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02D61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02D61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F02D61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54BA0D6" w14:textId="3B36690E" w:rsidR="002626EF" w:rsidRPr="00972ED9" w:rsidRDefault="002626EF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ბალა</w:t>
      </w:r>
      <w:r w:rsidR="00CA5A44">
        <w:rPr>
          <w:rFonts w:ascii="Sylfaen" w:hAnsi="Sylfaen" w:cs="Sylfaen"/>
          <w:b/>
          <w:sz w:val="20"/>
          <w:szCs w:val="20"/>
          <w:lang w:val="ka-GE"/>
        </w:rPr>
        <w:t>ნ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სზე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რიცხული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მძიმე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ტექნიკისა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შტატში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არსებული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კვალიფიციური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CA5A44">
        <w:rPr>
          <w:rFonts w:ascii="Sylfaen" w:hAnsi="Sylfaen" w:cs="Sylfaen"/>
          <w:b/>
          <w:sz w:val="20"/>
          <w:szCs w:val="20"/>
          <w:lang w:val="ka-GE"/>
        </w:rPr>
        <w:t>-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ჩამონათვალი</w:t>
      </w:r>
      <w:r w:rsidR="00CA5A44">
        <w:rPr>
          <w:rFonts w:ascii="Sylfaen" w:hAnsi="Sylfaen" w:cs="Sylfaen"/>
          <w:b/>
          <w:sz w:val="20"/>
          <w:szCs w:val="20"/>
          <w:lang w:val="ka-GE"/>
        </w:rPr>
        <w:t xml:space="preserve"> (სამუშაო გეგმა-გრაფიკში ჩვენებით)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77777777" w:rsidR="00395872" w:rsidRPr="00972ED9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72ED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72ED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972ED9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</w:p>
    <w:p w14:paraId="6EF03F7A" w14:textId="390347DC" w:rsidR="00EA64EC" w:rsidRPr="00972ED9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72ED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72ED9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>
        <w:rPr>
          <w:rFonts w:ascii="Sylfaen" w:hAnsi="Sylfaen" w:cs="Sylfaen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72ED9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45D0C871" w14:textId="10079AA1" w:rsidR="002626EF" w:rsidRPr="000C3FB5" w:rsidRDefault="002626EF" w:rsidP="002626EF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C3FB5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6BD5ADDE" w14:textId="77777777" w:rsidR="002626EF" w:rsidRPr="00380457" w:rsidRDefault="002626EF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8045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თვე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11004914" w14:textId="00F76B14" w:rsidR="002626EF" w:rsidRPr="00380457" w:rsidRDefault="002626EF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80457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მისამართია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80457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N14. 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მილების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აღების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მისამართია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ქ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N7,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ხოლო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მილების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F7444" w:rsidRPr="00380457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38045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80457" w:rsidRPr="00380457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38045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380457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380457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380457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380457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9F7444" w:rsidRPr="00380457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</w:p>
    <w:p w14:paraId="35AED78E" w14:textId="5AA6FCDB" w:rsidR="002626EF" w:rsidRPr="00C76106" w:rsidRDefault="009F7444" w:rsidP="002626EF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6106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008BFC3" w14:textId="6B287FA0" w:rsidR="002626EF" w:rsidRPr="00C76106" w:rsidRDefault="00B33CBF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6106">
        <w:rPr>
          <w:rFonts w:ascii="Sylfaen" w:hAnsi="Sylfaen" w:cs="Sylfaen"/>
          <w:b/>
          <w:sz w:val="20"/>
          <w:szCs w:val="20"/>
          <w:lang w:val="ka-GE"/>
        </w:rPr>
        <w:t>მიუხედავად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იმისა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თუ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რამდენ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ლოტში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გაიმარჯვებს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არ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6106">
        <w:rPr>
          <w:rFonts w:ascii="Sylfaen" w:hAnsi="Sylfaen" w:cs="Sylfaen"/>
          <w:b/>
          <w:sz w:val="20"/>
          <w:szCs w:val="20"/>
          <w:lang w:val="ka-GE"/>
        </w:rPr>
        <w:t>შეიცვალოს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0BB51517" w14:textId="1274B741" w:rsidR="00CA5A44" w:rsidRPr="00C76106" w:rsidRDefault="00E30044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6106">
        <w:rPr>
          <w:rFonts w:ascii="Sylfaen" w:hAnsi="Sylfaen" w:cs="Sylfaen"/>
          <w:b/>
          <w:sz w:val="20"/>
          <w:szCs w:val="20"/>
          <w:lang w:val="ka-GE"/>
        </w:rPr>
        <w:t>მაქსიმალური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7361" w:rsidRPr="00C76106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CE7361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C76106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05C4FBC" w14:textId="61FCC591" w:rsidR="000C3FB5" w:rsidRPr="00C76106" w:rsidRDefault="000C3FB5" w:rsidP="000C3FB5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6106">
        <w:rPr>
          <w:rFonts w:ascii="Sylfaen" w:hAnsi="Sylfaen" w:cs="Sylfaen"/>
          <w:b/>
          <w:sz w:val="20"/>
          <w:szCs w:val="20"/>
          <w:lang w:val="ka-GE"/>
        </w:rPr>
        <w:t>ლოტი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N1</w:t>
      </w:r>
      <w:r w:rsidR="00724D9A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="Sylfaen" w:hAnsi="Sylfaen" w:cs="Sylfaen"/>
          <w:b/>
          <w:sz w:val="20"/>
          <w:szCs w:val="20"/>
          <w:lang w:val="ka-GE"/>
        </w:rPr>
        <w:t>ლოტი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N2 –</w:t>
      </w:r>
      <w:r w:rsidR="00724D9A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75 </w:t>
      </w:r>
      <w:r w:rsidR="00C408AB" w:rsidRPr="00C76106">
        <w:rPr>
          <w:rFonts w:ascii="Sylfaen" w:hAnsi="Sylfaen" w:cs="Sylfaen"/>
          <w:b/>
          <w:sz w:val="20"/>
          <w:szCs w:val="20"/>
          <w:lang w:val="ka-GE"/>
        </w:rPr>
        <w:t>დღე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38A70396" w14:textId="5BC2025A" w:rsidR="000C3FB5" w:rsidRPr="00C76106" w:rsidRDefault="000C3FB5" w:rsidP="000C3FB5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6106">
        <w:rPr>
          <w:rFonts w:ascii="Sylfaen" w:hAnsi="Sylfaen" w:cs="Sylfaen"/>
          <w:b/>
          <w:sz w:val="20"/>
          <w:szCs w:val="20"/>
          <w:lang w:val="ka-GE"/>
        </w:rPr>
        <w:t>ლოტი</w:t>
      </w:r>
      <w:r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N3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="Sylfaen" w:hAnsi="Sylfaen" w:cs="Sylfaen"/>
          <w:b/>
          <w:sz w:val="20"/>
          <w:szCs w:val="20"/>
          <w:lang w:val="ka-GE"/>
        </w:rPr>
        <w:t>ლოტი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N4</w:t>
      </w:r>
      <w:r w:rsidR="00724D9A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>–</w:t>
      </w:r>
      <w:r w:rsidR="00724D9A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C76106">
        <w:rPr>
          <w:rFonts w:asciiTheme="minorHAnsi" w:hAnsiTheme="minorHAnsi" w:cstheme="minorHAnsi"/>
          <w:b/>
          <w:sz w:val="20"/>
          <w:szCs w:val="20"/>
          <w:lang w:val="ka-GE"/>
        </w:rPr>
        <w:t xml:space="preserve">75 </w:t>
      </w:r>
      <w:r w:rsidR="00C408AB" w:rsidRPr="00C76106">
        <w:rPr>
          <w:rFonts w:ascii="Sylfaen" w:hAnsi="Sylfaen" w:cs="Sylfaen"/>
          <w:b/>
          <w:sz w:val="20"/>
          <w:szCs w:val="20"/>
          <w:lang w:val="ka-GE"/>
        </w:rPr>
        <w:t>დღე</w:t>
      </w:r>
    </w:p>
    <w:p w14:paraId="44233664" w14:textId="77777777" w:rsidR="002626EF" w:rsidRPr="00972ED9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72ED9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საგარანტიო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72ED9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2ED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72ED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72ED9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72ED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72ED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72ED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72ED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72ED9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72ED9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72ED9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72ED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72ED9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72ED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72ED9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72ED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72ED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72ED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72ED9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72ED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72ED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72ED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72ED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72ED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72ED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72ED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72ED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72ED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72ED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72ED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72ED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72ED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72ED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72E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72ED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72E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72ED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72E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72ED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72ED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72ED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72ED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72ED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756EF0A9" w:rsidR="003C6F22" w:rsidRPr="00972ED9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972ED9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972E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72ED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72ED9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7D1FAC5C" w:rsidR="00BA3DAD" w:rsidRPr="00972ED9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432431FE" w14:textId="02FCDD9E" w:rsidR="00BA3DAD" w:rsidRPr="00972ED9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39CEAC59" w14:textId="5488A957" w:rsidR="00BA3DAD" w:rsidRPr="00972ED9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972ED9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CB01" w14:textId="77777777" w:rsidR="00C869A7" w:rsidRDefault="00C869A7" w:rsidP="007902EA">
      <w:pPr>
        <w:spacing w:after="0" w:line="240" w:lineRule="auto"/>
      </w:pPr>
      <w:r>
        <w:separator/>
      </w:r>
    </w:p>
  </w:endnote>
  <w:endnote w:type="continuationSeparator" w:id="0">
    <w:p w14:paraId="0B2506C0" w14:textId="77777777" w:rsidR="00C869A7" w:rsidRDefault="00C869A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ADF158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D359" w14:textId="77777777" w:rsidR="00C869A7" w:rsidRDefault="00C869A7" w:rsidP="007902EA">
      <w:pPr>
        <w:spacing w:after="0" w:line="240" w:lineRule="auto"/>
      </w:pPr>
      <w:r>
        <w:separator/>
      </w:r>
    </w:p>
  </w:footnote>
  <w:footnote w:type="continuationSeparator" w:id="0">
    <w:p w14:paraId="273C013E" w14:textId="77777777" w:rsidR="00C869A7" w:rsidRDefault="00C869A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2FFD332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კანალიზაციისა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და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წყალსადენის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გარე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ქსელის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მოწყობის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5B10D5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</w:p>
  <w:p w14:paraId="2405FA22" w14:textId="0694470B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C057FD" w:rsidRPr="00C057FD">
      <w:rPr>
        <w:rFonts w:asciiTheme="minorHAnsi" w:hAnsiTheme="minorHAnsi" w:cstheme="minorHAnsi"/>
        <w:b/>
        <w:sz w:val="20"/>
        <w:szCs w:val="20"/>
        <w:lang w:val="ka-GE"/>
      </w:rPr>
      <w:t>012</w:t>
    </w:r>
    <w:r w:rsidR="007778CE" w:rsidRPr="00C057FD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C057F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C057F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3DE1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C2A3E"/>
    <w:rsid w:val="004C6DE1"/>
    <w:rsid w:val="004D3679"/>
    <w:rsid w:val="004D3D1C"/>
    <w:rsid w:val="004D58CE"/>
    <w:rsid w:val="004D747F"/>
    <w:rsid w:val="004E7A03"/>
    <w:rsid w:val="005272BC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B0F01"/>
    <w:rsid w:val="00BB446B"/>
    <w:rsid w:val="00BC364F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4986"/>
    <w:rsid w:val="00C14D7A"/>
    <w:rsid w:val="00C219B6"/>
    <w:rsid w:val="00C35874"/>
    <w:rsid w:val="00C408AB"/>
    <w:rsid w:val="00C40C8C"/>
    <w:rsid w:val="00C41C03"/>
    <w:rsid w:val="00C55BCF"/>
    <w:rsid w:val="00C67999"/>
    <w:rsid w:val="00C73981"/>
    <w:rsid w:val="00C76106"/>
    <w:rsid w:val="00C761CC"/>
    <w:rsid w:val="00C85757"/>
    <w:rsid w:val="00C869A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1EF9"/>
    <w:rsid w:val="00CF4119"/>
    <w:rsid w:val="00CF4F77"/>
    <w:rsid w:val="00D0685F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A64EC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shapidze@gwp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zidziguri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apladze@gwp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453FB22-51C5-434C-8885-C4F95D43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Kakha</cp:lastModifiedBy>
  <cp:revision>109</cp:revision>
  <cp:lastPrinted>2015-07-27T06:36:00Z</cp:lastPrinted>
  <dcterms:created xsi:type="dcterms:W3CDTF">2017-11-13T09:28:00Z</dcterms:created>
  <dcterms:modified xsi:type="dcterms:W3CDTF">2019-04-05T16:31:00Z</dcterms:modified>
</cp:coreProperties>
</file>